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585DCA" w14:textId="58695FC2" w:rsidR="00D87E26" w:rsidRDefault="00D87E26" w:rsidP="00D87E26">
      <w:pPr>
        <w:pStyle w:val="Header"/>
        <w:rPr>
          <w:b/>
          <w:sz w:val="22"/>
          <w:szCs w:val="22"/>
        </w:rPr>
      </w:pPr>
      <w:bookmarkStart w:id="0" w:name="_GoBack"/>
      <w:bookmarkEnd w:id="0"/>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VIOLENCE,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 xml:space="preserve">Despite the name of this law, VAWA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9"/>
      <w:footerReference w:type="defaul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3F5A47" w14:textId="77777777" w:rsidR="00D77A25" w:rsidRDefault="00D77A25" w:rsidP="00D720CF">
      <w:r>
        <w:separator/>
      </w:r>
    </w:p>
  </w:endnote>
  <w:endnote w:type="continuationSeparator" w:id="0">
    <w:p w14:paraId="143A793C" w14:textId="77777777" w:rsidR="00D77A25" w:rsidRDefault="00D77A25" w:rsidP="00D720CF">
      <w:r>
        <w:continuationSeparator/>
      </w:r>
    </w:p>
  </w:endnote>
  <w:endnote w:type="continuationNotice" w:id="1">
    <w:p w14:paraId="00A48446" w14:textId="77777777" w:rsidR="00D77A25" w:rsidRDefault="00D77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9023B3" w14:textId="77777777" w:rsidR="00D77A25" w:rsidRDefault="00D77A25" w:rsidP="00D720CF">
      <w:r>
        <w:separator/>
      </w:r>
    </w:p>
  </w:footnote>
  <w:footnote w:type="continuationSeparator" w:id="0">
    <w:p w14:paraId="5E0B0E5A" w14:textId="77777777" w:rsidR="00D77A25" w:rsidRDefault="00D77A25" w:rsidP="00D720CF">
      <w:r>
        <w:continuationSeparator/>
      </w:r>
    </w:p>
  </w:footnote>
  <w:footnote w:type="continuationNotice" w:id="1">
    <w:p w14:paraId="535A1D50" w14:textId="77777777" w:rsidR="00D77A25" w:rsidRDefault="00D77A2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113454"/>
      <w:docPartObj>
        <w:docPartGallery w:val="Page Numbers (Top of Page)"/>
        <w:docPartUnique/>
      </w:docPartObj>
    </w:sdtPr>
    <w:sdtEndPr/>
    <w:sdtContent>
      <w:p w14:paraId="091175A6" w14:textId="0E0AB63C" w:rsidR="005D4CE1" w:rsidRDefault="005D4CE1">
        <w:pPr>
          <w:pStyle w:val="Header"/>
          <w:jc w:val="right"/>
        </w:pPr>
        <w:r>
          <w:fldChar w:fldCharType="begin"/>
        </w:r>
        <w:r>
          <w:instrText xml:space="preserve"> PAGE   \* MERGEFORMAT </w:instrText>
        </w:r>
        <w:r>
          <w:fldChar w:fldCharType="separate"/>
        </w:r>
        <w:r w:rsidR="00E34FCD">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131078"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25"/>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4FCD"/>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D54014-9737-4706-9D0B-68CD83765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2017-10-16T16:06:00Z</dcterms:created>
  <dcterms:modified xsi:type="dcterms:W3CDTF">2017-10-16T16:06:00Z</dcterms:modified>
</cp:coreProperties>
</file>